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bylibyśmy niemal jak Sodoma,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zostawił nam malutkiej resztki, bylibyśmy jak Sodoma, stalibyśmy się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Pan zastępów nie zostawił trochy ostatków, bylibyśmy jako Sodoma, stalibyśmy się byli Gomorze podobnymi.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JAHWE zastępów nie zostawił nasienia, bylibychmy jako Sodoma i zstalibyśmy się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nam Pan Zastępów nie zostawił Reszty, stalibyśmy się jak Sodoma, podobni bylibyśmy Gomorze.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Zastępów nie był nam pozostawił resztki, bylibyśmy jak Sodoma,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kilku ocalonych,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reszty,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nam Jahwe Zastępów nie ocalił Reszty, losem Sodomy stałby się nasz los, do Gomory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не Господь Саваот оставив нам насіння, як Содома ми стали б і ми уподібнилися б до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WIEKUISTY Zastępów nie zostawił nam tego drobnego szczątku, bylibyśmy jak Sedom oraz podobni do Amory.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choć kilku ocalałych, stalibyśmy się podobni do Sodomy, przypominalibyśmy Gomorę.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2024-04-17T13:31:03Z</dcterms:modified>
</cp:coreProperties>
</file>