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dniu: Usunie jego brzemię z twoich barków i jarzmo z twojego karku, i będzie zniszczone jarzmo z powodu tłustości.*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Usunie jego brzemię z twych ramion i jarzmo z twojego karku — zostanie ono zniszczone dzięki powodzeniu.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jego brzemię zostanie zdjęte z twoich ramion i jego jarzmo z twojej szyi, a to jarzmo zostanie zniszczone z powodu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zdjęte będzie brzemię jego z ramienia twego, i jarzmo jego z szyi twojej; owszem, skażone będzie jarzmo od przytomności pomazanego.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onego: zjęte będzie brzemię jego z ramienia twego i jarzmo jego z szyje twojej, i zgnije jarzmo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spadnie ci z pleców jego brzemię i jego jarzmo z szyi. Wróg niesie zagładę od strony Rimmon,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dniu: Jego brzemię ustąpi z twojego grzbietu i z twojego karku zniknie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jej brzemię zostanie zdjęte z twoich pleców, jej jarzmo z twojego karku. Jarzmo to zostanie połamane, z powodu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brzemię będzie zdjęte z twoich ramion i jarzmo zrzucone z twojego karku. Wróg nadciąga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dniu: jego brzemię zostanie zdjęte z twych ramion i rzucone będzie jego jarzmo z twego karku. [Oto już] zstępuje od strony 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тім дні відбереться його гнів від тебе і його ярмо з твого рамена, і ярмо зітліє з ваших рамен.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owym dniu będzie zdjęte z twojego grzbietu jego brzemię, a jego jarzmo z twojej szyi; gdyż to jarzmo rozsadzi pomazane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jego ciężar spadnie z twego ramienia, a jego jarzmo z twej szyi, i jarzmo to zostanie zniszczone za sprawą oliwy”.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wobec tłustości, </w:t>
      </w:r>
      <w:r>
        <w:rPr>
          <w:rtl/>
        </w:rPr>
        <w:t>מִּפְנֵי־ׁשָמֶן</w:t>
      </w:r>
      <w:r>
        <w:rPr>
          <w:rtl w:val="0"/>
        </w:rPr>
        <w:t xml:space="preserve"> (mippene-szamen): (1) idiom: z powodu tłustości (karku), tzn. stanie się on za duży i jarzmo pęknie; (2) em.: z twego karku. Wyruszył z Rimmon (l. z Samarii, l. z Jeszimonu), (</w:t>
      </w:r>
      <w:r>
        <w:rPr>
          <w:rtl/>
        </w:rPr>
        <w:t>יְׁשִימֹון , ׁשֹמְרֹון) צַּוָארְָך יְחֻּבָ֑ל עָלָה מִּפְנֵי רִּמֹון</w:t>
      </w:r>
      <w:r>
        <w:rPr>
          <w:rtl w:val="0"/>
        </w:rPr>
        <w:t xml:space="preserve"> . Pene-Jeszimon zostało zlokalizowane w okolicach Gilgal &lt;x&gt;90 23:19&lt;/x&gt;, 24;&lt;x&gt;90 26:1&lt;/x&gt;, 3. Wg G: i zniszczone będzie jarzmo z twoich barków, καὶ καταφθαρήσεται ὁ ζυγὸς ἀπὸ τῶν ὤμων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2024-05-09T00:30:03Z</dcterms:modified>
</cp:coreProperties>
</file>