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zbawieniem moim!* Zaufam i nie będę się lękał, gdyż JHWH** moją mocą i pieśnią, i stał się moim zbawieniem!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][**W hbr. JH JAHWE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יָּה יְהוָה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wspaniałą pieśnią (?),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זִמְרָת יָּה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260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Wg G: Oto Bóg mym zbawcą i Panem, zaufam Mu i schronię się w Nim — i nie będę się lękał, gdyż Pan jest moją chwałą i pieśnią, i stał się moim zbawieniem.]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2024-04-29T22:41:39Z</dcterms:modified>
</cp:coreProperties>
</file>