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tym dniu: Dziękujcie JAHWE, wzywajcie Jego imienia!* Rozgłaszajcie wśród ludów Jego dzieła! Przypominajcie, że Jego imię jest ponad wszystkim!**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&lt;x&gt;230 118:14&lt;/x&gt;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2024-04-29T18:32:31Z</dcterms:modified>
</cp:coreProperties>
</file>