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5"/>
        <w:gridCol w:w="6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i śpiewaj radośnie, mieszkanko* Syjonu, bo wielki jest pośród ciebie** Święty Izraelski!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mieszkanko : zn. kolektywne, &lt;x&gt;290 12:6&lt;/x&gt;L.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25:8&lt;/x&gt;; &lt;x&gt;20 40:34&lt;/x&gt;; &lt;x&gt;290 57:15&lt;/x&gt;; &lt;x&gt;450 2:14-15&lt;/x&gt;; &lt;x&gt;730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2024-04-29T20:33:46Z</dcterms:modified>
</cp:coreProperties>
</file>