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winy! Ukrócę pychę zuchwałych i poniżę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świat za jego zło i niegodziwych za ich nieprawość; położę kres pysze zuchwałych i poniżę wyniosłość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okręgu ziemskim złość, a na niezbożnych nieprawości ich; i uczynię koniec pysze hardych, a hardość okrutników zniżę.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złości świata, a przeciw niezbożnym nieprawość ich, i uczynię, że ustanie pycha niewiernych, a hardość mocarzów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ukarzę świat za jego zło i niegodziwców za ich grzechy. Położę kres pysze zuchwałych i dumę okrutników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okręg ziemski za jego złość, a bezbożnych za ich winę; i ukrócę pychę zuchwalców, a wyniosłość tyranów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ziemię za jej zło, niegodziwców za ich grzechy. Powstrzymam pychę zuchwalców, poniżę wyniosłość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świat jego nikczemnością, złoczyńców ich przewinieniami.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świat za jego nikczemność oraz złoczyńców za ich przewinienia. Położę kres pysze zuchwalców i upokorzę wyniosłość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цілій вселенній зло і безбожним (пригадаю) їхні гріхи. І знищу гордість беззаконних і впокорю гордість надмених.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poszukiwać złości na całej ziemi oraz ich winy na niegodziwych; ukrócę dumę zuchwałych i poniżę pychę potężnych.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żyzną krainę sprowadzę jej zło, a na niegodziwców ich przewinienie. I sprawię, że zniknie pycha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2024-04-30T16:58:02Z</dcterms:modified>
</cp:coreProperties>
</file>