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wstrząsnę niebiosami i ziemia ruszy się ze swego miejsca przez wzburzenie JAHWE Zastępów w dniu żaru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2024-04-30T16:19:51Z</dcterms:modified>
</cp:coreProperties>
</file>