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kogo znajdą, przebiją, i każdy, kogo złapią, padnie od miecza!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2024-04-30T08:13:26Z</dcterms:modified>
</cp:coreProperties>
</file>