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 łuki pokruszą młodzieńców,* nad płodem łona się nie zlitują, nad synami nie zlituje się ich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młodzieńców połamią G, τοξεύματα νεανίσκων συντρίψουσιν.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2024-04-30T08:44:37Z</dcterms:modified>
</cp:coreProperties>
</file>