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zamieszkany na wieki ani zasiedlony po wszystkie pokolenia.* Nie rozbije tam Arab namiotu ani pasterze nie zatrzymają tam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50:39-40&lt;/x&gt;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2024-04-30T20:13:12Z</dcterms:modified>
</cp:coreProperties>
</file>