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rozłożą się tam dzikie zwierzęta, a ich domy napełnią sowy.* Mieszkać tam będą strusice i kozły wyprawiać tam będą harce.**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Zadomowią się tam dzikie zwierzęta, w domach zagnieżdżą się sowy.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Mieszkać tam będą strusice, a kozły wyprawiać swe harce.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dziki zwierz pustyni będzie tam odpoczywać, a ich domy będą pełne wyjących bestii; zamieszkają tam sowy, a kozice będą tam podskakiwać.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zwierz odpoczywać będzie, a domy ich bestyjami napełnione będą; i będą tam mieszkać sowy, a pokusy tam skakać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tam będą chować zwierzowie i napełnią się domy ich smokami, i mieszkać tam będą strusowie, a koszmaczowie tam skakać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 zwierz tam mieć będzie swe leże, sowy napełnią ich domy, strusie się tam zagnieżdżą i kozły będą harcować.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dzikie zwierzęta będą tam miały swoje leże, a ich domy będą pełne sów. Mieszkać tam będą strusie i wyprawiać swoje harce kosmacze.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tam wylegiwać zwierzęta pustyni, sowy zagoszczą w ich domach, zamieszkają tam strusie, kozły będą skakać.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zwierzęta będą tam miały swe legowiska, a jego domy napełnią się sowami. Zamieszkają tam strusie i upiory będą wyprawiały swoje harce.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dzikie zwierzęta mieć będą swe leże, a domy zapełnią puchacze. Strusie tam sobie mieszkania założą, upiory tam harce wyprawiać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спочинуть звірі, і доми наповняться звуком, і спочинуть там серини, і демони там затанцюють,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się wylegiwać zwierzęta stepu, a ich domy napełnią puchacze; mieszkać tam będą strusie oraz hasać kosmacze.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tam leżeć stwory zamieszkujące bezwodne okolice, a ich domy napełnią się puchaczami. I będą tam mieszkać strusie, i będą tam harcować kozłokształtne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sowy, lp </w:t>
      </w:r>
      <w:r>
        <w:rPr>
          <w:rtl/>
        </w:rPr>
        <w:t>אֹחַ</w:t>
      </w:r>
      <w:r>
        <w:rPr>
          <w:rtl w:val="0"/>
        </w:rPr>
        <w:t xml:space="preserve"> (’oach), hl, tłumaczone też jako szakale.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2024-04-30T09:24:01Z</dcterms:modified>
</cp:coreProperties>
</file>