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rozłożą się tam dzikie zwierzęta, a ich domy napełnią sowy.* Mieszkać tam będą strusice i kozły wyprawiać tam będą harce.**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sowy, lp </w:t>
      </w:r>
      <w:r>
        <w:rPr>
          <w:rtl/>
        </w:rPr>
        <w:t>אֹחַ</w:t>
      </w:r>
      <w:r>
        <w:rPr>
          <w:rtl w:val="0"/>
        </w:rPr>
        <w:t xml:space="preserve"> (’oach), hl, tłumaczone też jako szakale.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2024-04-30T14:12:12Z</dcterms:modified>
</cp:coreProperties>
</file>