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odgłos tłumu na górach, jakby licznego ludu! Słychać zgiełk królestw,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zgromadzonych narodów! To JAHWE Zastępów przegląda zastępy bojowe!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zgrai na górach jakby licznego ludu, odgłosy zgiełku królestw, zgromadzonych narodów. JAHWE zastępów gromadzi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zgrai na górach, jako ludu gęstego, głos i dźwięk królestw i narodów zgromadzonych: Pan zastępów spisuje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zgraje na górach jako gęstego ludu, głos dźwięku królów, narodów zgromadzonych: JAHWE zastępów przykazał rycerstwu wojennemu,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Gwar na górach jakby tłumu mnogiego. Uwaga! Wrzawa królestw, sprzymierzonych narodów. To Pan Zastępów robi przegląd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górach wrzawa jakby licznego ludu. Słuchaj! Zgiełk królestw, zgromadzonych narodów. Pan Zastępów dokonuje przeglądu zastępów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wśród gór, jakby licznego tłumu. Odgłos zgiełku królestw, narodów, które się zgromadziły. To JAHWE Zastępów dokonuje przeglądu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 jakby licznego ludu, odgłosy zgiełku, jaki wzniecają królestwa, związane sojuszem narodów. JAHWE Zastępów dokonuje przeglądu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górach, jak gdyby licznego ludu. Odgłosy zgiełku królestw, związanych sojuszem narodów. Jahwe Zastępów przeprowadza przegląd zbrojnych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численних народів на горах наче численних народів, голос царів і зібраних народів. Господь Саваот заповів народові, що озброєний до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odgłos wrzawy, jakby wielkiego ludu, odgłos zgiełku narodów ze zgromadzonych państw; WIEKUISTY Zastępów przegląda bojowe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Tłum na górach, coś jakby liczny lud! Słuchajcie! Zgiełk królestw, zebranych narodów! JAHWE Zastępów dokonuje przeglądu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2024-04-30T16:29:56Z</dcterms:modified>
</cp:coreProperties>
</file>