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tłumu na górach, w podobieństwie licznego ludu! Głos wycia królestw,* zgromadzonych narodów. JAHWE Zastępów lustruje zastępy bojowe!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G, φωνὴ βασιλέων.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2024-04-30T20:47:57Z</dcterms:modified>
</cp:coreProperties>
</file>