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z dalekiej ziemi, od krańców nieba – JAHWE i narzędzia Jego gniewu, by zniszczyć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z dalekiej ziemi, z najdalszych krańców nieba — JAHWE i narzędzia Jego gniewu, by zniszczyć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Przybywają z dalekiej ziemi, z krańców nieba, JAHWE i narzędzia jego zapalczywości, aby spustoszyć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z ziemi dalekiej, od kończyn niebios, mianowicie Pan i naczynia popędliwości jego, aby zburzył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przychodzącemu z ziemie dalekiej, z kończyn nieba, JAHWE i naczynia zapalczywości jego, aby zburzył 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z dalekiej ziemi, od granic nieboskłonu, Pan i narzędzia Jego gniewu, aby spustoszyć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z dalekiej ziemi, od krańców nieba, Pan i narzędzia jego grozy, aby zniszczyć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 narzędzia Jego gniewu przychodzą z dalekiej ziemi, z krańców nieba, aby zniszczyć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Przybywają z dalekiej ziemi, z krańców horyzontu: JAHWE i narzędzia Jego oburzenia, aby spustoszyć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z dalekiej krainy, z krańców horyzontu: To Jahwe i Jego gniewu narzędzia, by całą ziemię spustoszyć.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прийти з землі здалека від кінця основи неба, Господь й озброєні до його бою, щоб знищити вселенну.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Nadciągają z dalekiej ziemi, z krańca nieba, WIEKUISTY i Jego narzędzia grozy, by zburzyć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z dalekiej krainy, z krańca niebios, JAHWE i oręż jego potępienia, by zniszczyć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2024-04-30T20:47:05Z</dcterms:modified>
</cp:coreProperties>
</file>