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przerażeni! Chwytają ich kurcze i bóle, wiją się jak rodząca, patrzą na siebie osłupiali, powierzchnią płomienia ich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2024-04-30T13:39:36Z</dcterms:modified>
</cp:coreProperties>
</file>