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JAHWE mówi tak: Za trzy lata,* (liczone) jak lata najemnika, upadnie** chwała Moabu przy całym wielkim tłumie,*** a reszta**** będzie bardzo mizerna i bez znaczenia.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zdobycie Moabu przez Asyrię w ok. 715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zostanie wzgardzona.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 całym wielkim tłumie, </w:t>
      </w:r>
      <w:r>
        <w:rPr>
          <w:rtl/>
        </w:rPr>
        <w:t>הֶהָמֹון הָרָבּבְכֹל</w:t>
      </w:r>
      <w:r>
        <w:rPr>
          <w:rtl w:val="0"/>
        </w:rPr>
        <w:t xml:space="preserve"> . Może również znaczyć: pomimo (l. z powodu) wielkiego zgiełku (l. tłumu).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reszta : wg G: pozostawiona będzie, καὶ καταλειφθήσεται.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2024-05-05T11:09:10Z</dcterms:modified>
</cp:coreProperties>
</file>