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11"/>
        <w:gridCol w:w="67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Słyszeliśmy o pysze Moabu – pyszny* bardzo! Jego wyniosłość i jego pycha, i jego buta – nie tak z jego przechwałkami!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pyszny, </w:t>
      </w:r>
      <w:r>
        <w:rPr>
          <w:rtl/>
        </w:rPr>
        <w:t>גאה</w:t>
      </w:r>
      <w:r>
        <w:rPr>
          <w:rtl w:val="0"/>
        </w:rPr>
        <w:t xml:space="preserve"> (gee h), 1QIsa a, wg MT ּ</w:t>
      </w:r>
      <w:r>
        <w:rPr>
          <w:rtl/>
        </w:rPr>
        <w:t>גֵא</w:t>
      </w:r>
      <w:r>
        <w:rPr>
          <w:rtl w:val="0"/>
        </w:rPr>
        <w:t xml:space="preserve"> (ge’).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2024-05-05T12:24:40Z</dcterms:modified>
</cp:coreProperties>
</file>