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4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umniejszy się chwała Jakuba, a otyłość jego ciała schudnie.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zeszczupleje chwała Jakuba, schudnie jego otyłe ciało!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w tym dniu tak,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Jakuba zmaleje, a jego tłuste ciało schudnie.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że umniejszona będzie sława Jakóbowa, a tłustość ciała jego schudnie.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on dzień: Umniejszona będzie sława Jakobowa, a tłustość ciała jego wychudnie.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chwała Jakuba zmaleje, i tłuste jego ciało wychudnie.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znikoma będzie chwała Jakuba, a otyłe jego ciało schudnie.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chwała Jakuba zmaleje, jego tłuste ciało schudnie.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zmaleje chwała Jakuba, zniknie otyłość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on dzień, że osłabnie potęga Jakuba i zmarnieje tłustość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Буде в тому дні зникнення слави Якова, і велич його слави захитається.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owego dnia, że osłabnie chwała Jakóba, i zaniknie otyłość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dniu chwała Jakuba zmaleje, a tłustość jego ciała wychudnie.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2024-06-01T01:22:26Z</dcterms:modified>
</cp:coreProperties>
</file>