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spoglądał na swojego Stwórcę, zwróci swój wzrok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na swego Stwórcę i jego oczy będą spoglądać na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obejrzy się człowiek na stworzyciela swego, a oczy jego na Świętego Izraelskiego poglądać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nakłoni się człowiek do stworzyciela swego i oczy jego ku świętemu Izraelowemu poglądać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patrzeć będzie człowiek na swego Stwórcę i jego oczy się zwrócą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spoglądać będzie człowiek na swojego Stworzyciela, a jego oczy patrzeć będą na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patrzył na swojego Stwórcę, jego oczy będą oglądać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ku swojemu Stwórcy i zwróci oczy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skieruje człowiek wzrok ku swemu Stwórcy i oczy jego spoglądać będą na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 людина надіятиметься на Того, Хто її створив, а її очі поглянуть на святого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popatrzy na swojego Stwórcę, a jego oczy będą spoglądać ku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będzie spoglądał ku swemu Twórcy, a jego oczy będą się wpatrywać w 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2024-05-20T09:24:50Z</dcterms:modified>
</cp:coreProperties>
</file>