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5"/>
        <w:gridCol w:w="6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spoglądać będzie człowiek na swojego Stwórcę i jego oczy patrzeć będą na Świętego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17:7-14&lt;/x&gt; może dotyczyć Judy ze stolicą w Jerozolimie, zob. &lt;x&gt;290 17:7&lt;/x&gt;L.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2024-05-20T09:54:21Z</dcterms:modified>
</cp:coreProperties>
</file>