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się,* i zawstydzą z powodu Kusz, swojej nadziei,** i z powodu Egiptu, swojej chluby.***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Filisteę, ale może i o tych, którzy liczyli wówczas na Egipt. W tym czasie jednak Szabaka z XXV dynastii prowadził pokojową politykę z Asyrią (zbiegłego króla Aszdodu wydał Asyryjczykom na ich prośbę). Dopiero następca Szabaki, Szabataka, który wstąpił na tron w 702 r. p. Chr., wysłał swojego brata Tirhakę na pomoc Hiskiaszowi w jego zmaganiach z Asyrią. Tirhaka został  pokonany  pod  Elteke  w  701 r.  p.  Chr. Przyjęta polityka doprowadziła do kolejnego starcia Egiptu z Asyrią.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nadziei, </w:t>
      </w:r>
      <w:r>
        <w:rPr>
          <w:rtl/>
        </w:rPr>
        <w:t>מַּבָטָם</w:t>
      </w:r>
      <w:r>
        <w:rPr>
          <w:rtl w:val="0"/>
        </w:rPr>
        <w:t xml:space="preserve"> ; w 1QIsa a : </w:t>
      </w:r>
      <w:r>
        <w:rPr>
          <w:rtl/>
        </w:rPr>
        <w:t>מבטחם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W. 5 wg G: I zawstydzeni będą pokonani Egipcjanie z powodu Etiopów, na których polegali Egipcjanie, byli bowiem ich chwałą.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2024-04-27T16:44:00Z</dcterms:modified>
</cp:coreProperties>
</file>