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jego zysk i jego zarobek za nierząd* świętością dla JAHWE.** Nie będzie się go gromadziło ani odkładało, lecz dla przebywających przy JAHWE będzie jego zysk,*** aby mogli najeść się do syta i przywdziać okazałość**** (szat).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zysk i zarobek za nierząd będzie świętością dla JAHWE. Nie będzie się go gromadzić ani odkładać. Korzystać z niego będą mieszkający blisko JAHWE, by mogli się najeść do syta i okazale ubrać.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dochody i jego zysk będą poświęcone JAHWE. Nie będzie ich odkładać i gromadzić. Jego dochody będą dla tych, którzy przebywają przed JAHWE, aby mogli jeść do syta i mieć dobre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kupiectwo jego, i zysk jego będzie poświęcony Panu. Do skarbu odłożony, i schowany nie będzie; ale tym, którzy mieszkają przed Panem, pożyteczne będzie kupiectwo jego, aby jedli do sytości, a mieli odzienie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kupiectwa jego i myta jego poświęcone JAHWE: nie będą schowane ani odłożone, bo tym, którzy mieszkają przed JAHWE, będzie kupiectwo jego, aby jedli do sytości i przyodziewali się aż do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zarobek i jego zysk będą poświęcone Panu i nie będą gromadzone ani przechowywane. Albowiem jego zarobek będzie użyty dla tych, którzy przebywają przed obliczem Pana, żeby mogli jeść do syta i przyodziewać się wystawnie.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zyski i jego zarobek za nierząd będą poświęcone Panu, nie będzie się go gromadziło ani chowało, lecz jego zysk przypadnie tym, którzy są w służbie Pana, aby się mogli najeść do syta i okazale się ubrać.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dochód i zarobek będą poświęcone JAHWE, nie będą gromadzone ani przechowywane. Jego dochód będzie bowiem przeznaczony na jedzenie do syta i wspaniałe odzienie dla tych, którzy przebywają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dochody i zyski będą poświęcone JAHWE. Nie będzie się ich gromadzić ani przechowywać, lecz jego zysk przeznaczony zostanie dla tych, którzy przebywają przed obliczem JAHWE, aby mieli pod dostatkiem jedzenia i należyte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dochody i zyski z [tego] nierządu będą poświęcone dla Jahwe. Nie będzie się ich gromadzić ani przechowywać, ale zysk jego będzie [oddany] na pożytek tych, którzy przebywają przed obliczem Jahwe, na dostatnie pożywienie [dla nich] i okazałe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торгівля і винагорода буде свята Господеві. Не для них буде зібране, але для тих, що живуть перед Господом, вся його торгівля, щоб їсти і пити і насититися на злуку (і) память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przemysł i zysk będą poświęcone WIEKUISTEMU; nie będzie gromadzony i zamykany, ale posłuży na jego zarobek tym, co przebywają przed WIEKUISTYM; dostatną pożywienie i okazały 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zysk i zapłata stanie się czymś świętym dla JAHWE. Nie będzie się tego gromadziło ani odkładało, gdyż jego zapłata przypadnie tym, którzy mieszkają przed obliczem JAHWE, by jedli do syta i wytwornie się odziewali.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23:18&lt;/x&gt;; &lt;x&gt;290 60:10-11&lt;/x&gt;; &lt;x&gt;440 2:7-8&lt;/x&gt;; &lt;x&gt;730 21:24-27&lt;/x&gt;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okazałość, </w:t>
      </w:r>
      <w:r>
        <w:rPr>
          <w:rtl/>
        </w:rPr>
        <w:t>עָתִיק</w:t>
      </w:r>
      <w:r>
        <w:rPr>
          <w:rtl w:val="0"/>
        </w:rPr>
        <w:t xml:space="preserve"> (‘atiq), hl. Wg G: dla spotkania upamiętniającego (dar złożony (?) ) przed Panem, εἰς συμβολὴν μνημόσυνον ἔναντι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2024-05-07T16:58:43Z</dcterms:modified>
</cp:coreProperties>
</file>