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wasze, rozbawione,* sięgające swym początkiem** dni zamierzchłych? Nosiły ją jej nogi, aby się z dala osiedlać?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rozbawione, </w:t>
      </w:r>
      <w:r>
        <w:rPr>
          <w:rtl/>
        </w:rPr>
        <w:t>עַּלִיזָה</w:t>
      </w:r>
      <w:r>
        <w:rPr>
          <w:rtl w:val="0"/>
        </w:rPr>
        <w:t xml:space="preserve"> : wg 1QIsa a : </w:t>
      </w:r>
      <w:r>
        <w:rPr>
          <w:rtl/>
        </w:rPr>
        <w:t>העליזה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początkiem, </w:t>
      </w:r>
      <w:r>
        <w:rPr>
          <w:rtl/>
        </w:rPr>
        <w:t>קַדְמָתָּה</w:t>
      </w:r>
      <w:r>
        <w:rPr>
          <w:rtl w:val="0"/>
        </w:rPr>
        <w:t xml:space="preserve"> : wg 1QIsa a : </w:t>
      </w:r>
      <w:r>
        <w:rPr>
          <w:rtl/>
        </w:rPr>
        <w:t>קדמותה</w:t>
      </w:r>
      <w:r>
        <w:rPr>
          <w:rtl w:val="0"/>
        </w:rPr>
        <w:t xml:space="preserve"> (zob. &lt;x&gt;330 36:11&lt;/x&gt;).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2024-05-07T08:20:08Z</dcterms:modified>
</cp:coreProperties>
</file>