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Jego ciemięzcy, dzieci i kobiety* nim rządzą! Ludu mój! Twoi przewodnicy cię zwodzą, i drogę twoich ścieżek pogmatwali.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kobiety, </w:t>
      </w:r>
      <w:r>
        <w:rPr>
          <w:rtl/>
        </w:rPr>
        <w:t>נָׁשִים</w:t>
      </w:r>
      <w:r>
        <w:rPr>
          <w:rtl w:val="0"/>
        </w:rPr>
        <w:t xml:space="preserve"> (naszim), lub: wierzyciele, </w:t>
      </w:r>
      <w:r>
        <w:rPr>
          <w:rtl/>
        </w:rPr>
        <w:t>נֹׁשִים</w:t>
      </w:r>
      <w:r>
        <w:rPr>
          <w:rtl w:val="0"/>
        </w:rPr>
        <w:t xml:space="preserve"> (noszim), por. G: domagający się zwrotu, ἀπαιτοῦντες.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2024-04-29T11:43:53Z</dcterms:modified>
</cp:coreProperties>
</file>