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8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stanął do rozprawy i stoi, aby sądzić ludy.*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stanął do rozprawy, jest gotów, by 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powstał, aby się rozprawić, stoi, aby sądzić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Pan, aby sądził, stoi, aby sądził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 JAHWE na sąd, a stoi, aby sądził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powstał, by wszcząć rozprawę, stoi, by toczyć spór ze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stanął do rozprawy, stoi już, aby sądzić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powstał, aby rozpocząć rozprawę, stoi, aby osądzić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powstaje na rozprawę, stoi, aby sądzić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powstaje, aby się rozprawić, i stoi, by sądzić swój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тепер Господь приготується до суду і постваить на суд свій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wzniesie się do rozprawy; stanie, aby sądzić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staje, żeby toczyć spór, i powstaje, żeby wydać wyrok na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ludy, </w:t>
      </w:r>
      <w:r>
        <w:rPr>
          <w:rtl/>
        </w:rPr>
        <w:t>עַּמִים</w:t>
      </w:r>
      <w:r>
        <w:rPr>
          <w:rtl w:val="0"/>
        </w:rPr>
        <w:t xml:space="preserve"> (‘ammim), raczej: swój lud, por. G: λαὸν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2024-04-29T09:57:45Z</dcterms:modified>
</cp:coreProperties>
</file>