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4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z tego, że miażdżycie mój lud, a oblicza ubogich rozgniatacie? – oświadczenie Pana JAHWE Zastępów.*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macie z tego, że uciskacie mój lud, że miażdżycie oblicza ubogich? — oświadcza Pan,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miażdżycie mój lud i uciskacie oblicza ubogich? — mówi Pan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trzecie lud mój, a oblicza ubogich bijecie? mówi Pan,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ciśniecie lud mój, a oblicza ubogich mielecie? mówi JAHWE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 prawem uciskacie mój lud i przygnębiacie oblicza ubogich? Wyrocznia Pana, Boga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przyjdzie z tego, że depczecie mój lud, a oblicza ubogich ciemiężycie? - mówi Pan,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depczecie Mój lud i uciskacie ubogich? – wyrocznia Pana, BOGA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mój lud gnębicie i uciskacie ubogich?” - wyrocznia JAHWE, BOGA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jest z wami? - Gnębicie mój lud i uciskacie biedaków! - orzekł Pan,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ви обидите мій нарід і засоромлюєте лице бідних?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gnębicie Mój naród i ciemiężycie oblicze biednych? – mówi Pan,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zmierzacie, że druzgoczecie mój lud i miażdżycie twarze uciśnionych?” – brzmi wypowiedź Wszechwładnego Pana,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oświadczenie  Pana  JHWH  Zastępów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2024-04-29T13:01:49Z</dcterms:modified>
</cp:coreProperties>
</file>