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pysznią się córki Syjonu i chodzą z wyciągniętą szyją, i uwodzą oczami, chodzą drobnymi kroczkami i pobrzękują swoimi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Ponieważ pysznią się córki Syjonu, paradują z wyciągniętą szyją, uwodzą spojrzeniami, chodzą drobnymi kroczkami i pobrzękują łańcuszkami na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wynoszą się córki Syjonu i chodzą z wyciągniętą szyją, uwodzą oczami, a chodząc, drepczą i pobrzękują swoimi nogami;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Iż się wynoszą córki Syońskie, a chodzą szyje wyciągnąwszy, i mrugając oczyma przechodzą się, a drobno postępując nogami swemi szelest czynią: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Przeto że się wyniosły córki Syjońskie a chodziły wyciągnąwszy szyje i pomrugając oczyma chodziły, i pląsały, chodziły nogami swemi i postawnym krokiem postępowały: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się wbiły w pychę córki syjońskie, ponieważ chodzą z wyciągniętą szyją, rzucając spojrzenia, ponieważ idą drobnymi kroczkami i dzwonią brzękadełkami u swych nóg,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także Pan: Ponieważ córki syjońskie wynoszą się i chodzą dumnie z wyciągniętą szyją, i uwodzicielsko zerkają, chodząc drobnymi kroczkami i pobrzękując łańcuszkami na swoich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mówi: Ponieważ córki Syjonu się wywyższają i chodzą z wyciągniętą szyją, uwodzą oczyma, przechadzają się, kołysząc biodrami, i pobrzękują bransoletkami u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„Ponieważ wynoszą się córki Syjonu i chodzą z dumnie wyciągniętą szyją, rzucają uwodzicielskie spojrzenia i chodząc tanecznym krokiem,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wyrzekł Jahwe: - Ponieważ wynoszą się córki Syjonu i chodzą z pysznie wyciągniętą szyją, zuchwale rzucają oczyma, wciąż drepczą krokiem tanecznym, sprzączkami u nóg podzwaniają,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дочки Сіону піднялися вгору і пішли з високою шиєю і мруґанням очей і розпустою ніг, одночасно тягнучи одіж і одночасно танцюючи ногами,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mówi: Ponieważ córy Cyonu stały się dumne, chodzą z zadartym karkiem oraz z ukosa spoglądając, chodzą drobnym krokiem, podzwaniając nogami,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JAHWE: ”Ponieważ córki Syjonu stały się wyniosłe i chodzą z wyciągniętymi szyjami, i zalotnie strzelają oczami, i stawiają drobne kroczki, a pobrzękują nogami,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2024-04-29T15:36:53Z</dcterms:modified>
</cp:coreProperties>
</file>