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4"/>
        <w:gridCol w:w="2280"/>
        <w:gridCol w:w="2767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2024-04-29T14:19:39Z</dcterms:modified>
</cp:coreProperties>
</file>