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4"/>
        <w:gridCol w:w="1910"/>
        <w:gridCol w:w="56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im chłopców za zwierzchników, i kaprysy* będą nimi rządzić.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kaprysy, ּ</w:t>
      </w:r>
      <w:r>
        <w:rPr>
          <w:rtl/>
        </w:rPr>
        <w:t>תַעֲלּולִים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2024-04-29T14:05:32Z</dcterms:modified>
</cp:coreProperties>
</file>