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Zejdźcie* z drogi, zboczcie ze ścieżki, dajcie nam spokój ze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nieco, dajcie nam spokój ze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zejdźcie ze ścieżki, zabierzcie sprzed nas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Ustąpcie z drogi, zejdźcie z ścieszki; niech będzie daleki od oblicza naszego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Odejmcie ode mnie drogę, odchylcie ode mnie szcieżkę, niech ustanie od oblicza naszego,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Ustąpcie z drogi, zboczcie ze ścieżki, oddalcie sprzed nas Świętego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ścieżki, dajcie nam spokój ze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ścieżki, zabierzcie od nas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ścieżki! Przestańcie nam przypominać Świętego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Schodźcie z drogi! Zbaczajcie ze ścieżki! Usuńcie sprzed naszych oczu Świętego [Boga]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відверніть нас від цієї дороги, заберіть від нас цю стежку, і заберіть від нас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Zbaczajcie z drogi, sprowadźcie ze ścieżki, usuńcie sprzed naszego oblicza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drogi; zboczcie ze ścieżki. Sprawcie, by przestał dla nas istnieć Święty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zejdźcie, </w:t>
      </w:r>
      <w:r>
        <w:rPr>
          <w:rtl/>
        </w:rPr>
        <w:t>סּורּו</w:t>
      </w:r>
      <w:r>
        <w:rPr>
          <w:rtl w:val="0"/>
        </w:rPr>
        <w:t xml:space="preserve"> (suru): wg 1QIsa a : </w:t>
      </w:r>
      <w:r>
        <w:rPr>
          <w:rtl/>
        </w:rPr>
        <w:t>תסורו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2024-04-28T19:35:11Z</dcterms:modified>
</cp:coreProperties>
</file>