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was spadnie za to wina jak pęknięcie grożące zawaleniem w wysokim murze, którego odłam nagle, raptownie upada,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2024-04-29T02:48:25Z</dcterms:modified>
</cp:coreProperties>
</file>