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dał wam Pan chleb niedoli i wodę ucisku, już nie będzie stał z boku twój Nauczyciel* i twoje oczy będą oglądać twojego Nauczyciela.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z boku Twój Nauczyciel, </w:t>
      </w:r>
      <w:r>
        <w:rPr>
          <w:rtl/>
        </w:rPr>
        <w:t>מֹורֶיָך וְלֹא־יִּכָנֵף עֹוד</w:t>
      </w:r>
      <w:r>
        <w:rPr>
          <w:rtl w:val="0"/>
        </w:rPr>
        <w:t xml:space="preserve"> : cz stał występuje w 3 os. lp, rz nauczyciel zaś w lm, zatem: (1) albo należy uznać rz nauczyciel za formę emf., czyli: Nauczyciel, albo (2) poprawić cz w 3 os. lp na 3 os. lm, czyli: stali z boku twoi nauczyciele. Obie opcje występują w przekładach.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2024-04-29T02:19:10Z</dcterms:modified>
</cp:coreProperties>
</file>