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światło księżyca niczym światło słońca, a światło słońca będzie siedmiokrotne, jak światło siedmiu dni,* w dniu przewiązania przez JAHWE złamania Jego ludu, gdy ranę po zadanym mu** ciosie uleczy.***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jak światło siedmiu dni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przez Niego.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32:39&lt;/x&gt;; &lt;x&gt;220 5:18&lt;/x&gt;; &lt;x&gt;350 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2024-04-28T19:43:42Z</dcterms:modified>
</cp:coreProperties>
</file>