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JHWH* przychodzi z daleka, płonie Jego gniew i ciężar uniesienia.** Jego wargi są pełne wzburzenia, a Jego język jak ogień pożerający.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jako met. osoby, zob. &lt;x&gt;20 23:21&lt;/x&gt;; &lt;x&gt;30 24:11&lt;/x&gt;; &lt;x&gt;230 54:3&lt;/x&gt;;&lt;x&gt;230 124:8&lt;/x&gt;.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uniesienie, </w:t>
      </w:r>
      <w:r>
        <w:rPr>
          <w:rtl/>
        </w:rPr>
        <w:t>מַּׂשָאָה</w:t>
      </w:r>
      <w:r>
        <w:rPr>
          <w:rtl w:val="0"/>
        </w:rPr>
        <w:t xml:space="preserve"> (massa’a h), hl, bywa em. na: </w:t>
      </w:r>
      <w:r>
        <w:rPr>
          <w:rtl/>
        </w:rPr>
        <w:t>מָׂשָא</w:t>
      </w:r>
      <w:r>
        <w:rPr>
          <w:rtl w:val="0"/>
        </w:rPr>
        <w:t xml:space="preserve"> , czyli: ciężar,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2024-04-28T20:01:22Z</dcterms:modified>
</cp:coreProperties>
</file>