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każde przejście wyznaczonej* pałki, którą spuści JAHWE na niego, przy bębnach i cytrach, i w walkach** (przy) wymachiwaniu uwikłanego (w walkę)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przejściu przeznaczonej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pałki, którą JAHWE spuści na niego, towarzyszyć będzie dźwięk bębnów i cytr, i wywijanie orężem walczącego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 uderzenie utwierdzoną rózgą, którą go JAHWE uderzy,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 bębnami i harfami. A w srogich bitwach będzie walczyć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na samym każde uderzenie kijowe, którem go Pan uderzy, znaczne będzie, gdy z bębnami i z lutniami, i z bitwą wesołą walczyć będzie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przeszcie laski ugruntowane, której każe JAHWE odpoczynąć na nim, z bębnami i z cytrami, a wojnami przedniejszemi zwalczy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uderzenie kija będzie dla niego karą, którą Pan spuści na niego przy wtórze bębnów i cytr, i walczyć On z nim będzie w zaciekłych bojach.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każde uderzenie rózgą karania, którą Pan na niego spuści, nastąpi przy wtórze bębnów i cytr, i będzie z nimi walczył ramieniem walecznie wyciągniętym.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uderzenie kija będzie karą, którą JAHWE wymierzy przy dźwięku bębnów i cytr. Będzie toczył z Asyrią zaciekłe 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uderzenie będzie dla niej karą wymierzoną przez JAHWE przy wtórze cytr i bębnów. W srogich bitwach walczyć z nią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cięgi kostura będą dla niej chłostą, jaką jej Jahwe wymierzy wśród dźwięków bębnów i cytr; w srogich walkach stoczy z nią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йому звідусіль, звідки була для нього надія помочі, на яку він поклав надію. Вони з сопілками і гуслями воюватимуть проти нього на зміну.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każde uderzenie będzie maczugą przeznaczenia, którą przy bębnach i cytrach spuści na niego WIEKUISTY; bo będzie walczył przeciw niemu walką szermierza.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smagnięcie jego rózgą karania, która za sprawą JAHWE spadnie na Asyrię, nastąpi przy wtórze tamburynów i harf; i będzie walczył przeciwko nim w bitwach, podczas których wymachuje się bronią.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wyznaczonej, </w:t>
      </w:r>
      <w:r>
        <w:rPr>
          <w:rtl/>
        </w:rPr>
        <w:t>מּוסָדָה</w:t>
      </w:r>
      <w:r>
        <w:rPr>
          <w:rtl w:val="0"/>
        </w:rPr>
        <w:t xml:space="preserve"> (musada h), za niektórymi Mss em. na </w:t>
      </w:r>
      <w:r>
        <w:rPr>
          <w:rtl/>
        </w:rPr>
        <w:t>מּוסָרֹה</w:t>
      </w:r>
      <w:r>
        <w:rPr>
          <w:rtl w:val="0"/>
        </w:rPr>
        <w:t xml:space="preserve"> (musara h), czyli: kara. Wg 1QIsa a : Jego wyznaczenia, </w:t>
      </w:r>
      <w:r>
        <w:rPr>
          <w:rtl/>
        </w:rPr>
        <w:t>מוסדו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w walkach, ּ</w:t>
      </w:r>
      <w:r>
        <w:rPr>
          <w:rtl/>
        </w:rPr>
        <w:t>ובְמִלְחֲמֹות</w:t>
      </w:r>
      <w:r>
        <w:rPr>
          <w:rtl w:val="0"/>
        </w:rPr>
        <w:t xml:space="preserve"> (uwemilchamot), bywa em. na: i w tańcach, hbr. (uwimcholot).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2024-04-29T07:54:39Z</dcterms:modified>
</cp:coreProperties>
</file>