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Bądź nam łaskawy, na Ciebie czekamy!* Bądź nam** ramieniem co rano.*** O, bądź naszym zbawieniem w chwilach niedoli!****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W Tobie pokładamy nadzieję; (2) Tobie ufamy; (3) Na Ciebie liczymy, </w:t>
      </w:r>
      <w:r>
        <w:rPr>
          <w:rtl/>
        </w:rPr>
        <w:t>לְָך קִּוִינּו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nam : za BHS; wg MT: 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Wspieraj nas codziennie.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tym przyp. było to oblężenie 2Krl 18-19.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2024-05-04T15:44:16Z</dcterms:modified>
</cp:coreProperties>
</file>