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słuchaj! Otwórz, JAHWE, swoje oczy i patrz! I usłysz wszystkie słowa Sancheryba, który posłał, aby urągać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2024-05-07T01:12:22Z</dcterms:modified>
</cp:coreProperties>
</file>