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wytępili wszystkie kraje i ich ziemie,*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ziemie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2024-05-06T12:39:36Z</dcterms:modified>
</cp:coreProperties>
</file>