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wypowiedział przeciw niemu: Gardzi tobą, kpi z ciebie dziewica, córka Syjonu. Potrząsa za tobą głową córka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2024-05-07T00:42:57Z</dcterms:modified>
</cp:coreProperties>
</file>