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JAHWE, że spełni JAHWE to Słowo, które wypowiedział: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danym przez JAHWE, że JAHWE spełni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dla ciebie od JAHWE, że JAHWE uczyni to, o czym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 za znak od Pana, że Pan uczyni to,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będziesz miał znak od JAHWE, że uczyni JAHWE to słowo, które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Izajasz]: Ten ci będzie znak od Pana, że spełni On to, co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Pana, że spełni Pan to, co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odpowiedział: Taki otrzymasz znak od JAHWE, że spełni On to, co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polecił: „Weźcie placek z fig i połóżcie mu na wrzód, a 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[(21)] Wtedy rzekł Izajasz: - Przynieście plaster z fig i natrzyjcie wrzód, a będzie żył! [(22)] Ezechiasz zaś powiedział do Izajasza: - Jaki znak [potwierdzi] to, że Jahwe mnie uzdrowi i że trzeciego dnia wejdę do Świątyni Jahwe? (7) Odrzekł [mu] Izajasz: - Znakiem danym ci przez Jahwe, że spełni On to, co zapowiedział,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тобі знак від Господа, що Бог зробить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siebie miej taki znak od WIEKUISTEGO, że WIEKUISTY spełni to, co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dla ciebie znak od JAHWE, że JAHWE spełni słowo, które wyrzekł: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2024-05-28T20:58:13Z</dcterms:modified>
</cp:coreProperties>
</file>