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dniu. Będziemy jadły swój chleb — powiedzą — i odziewały się we własne suknie, bylebyśmy tylko należały do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uchwyci się jednego mężczyzny, mówiąc: Będziemy jadły swój chleb i ubierały się we własne ubranie, tylko niech zwiemy się twoim imieniem, odejmij od 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 dzień uchwyci się siedm niewiast męża jednego, mówiąc: Chleb swój jeść będziemy, i odzieniem swem przyodziewać się będziemy; tylko niech nas zowią od imienia twego, a odejmij pohańbienie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uchwycą siedm niewiast męża jednego w on dzień, mówiąc: Chleb swój jeść będziemy i odzieniem swym przyodziewać się będziemy, tylko niech będzie mianowane imię twoje nad nami, zejmi sromotę naszę!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niewiast uchwyci się jednego mężczyzny w ów dzień, mówiąc: Swój chleb będziemy jadły i we własną odzież się ubierały. Dozwól nam tylko nosić twoje imię. Zdejmij z nas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uchwyci się siedem kobiet jednego mężczyzny, mówiąc: Swój własny chleb będziemy jadły i swoim własnym odzieniem będziemy się przyodziewały, niech tylko twoim imieniem się nazywamy, zdejmij z nas naszą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kobiet uchwyci się jednego mężczyzny w tym dniu i powiedzą: Będziemy jadły swój chleb i ubierały się w nasze szaty, pozwól nam tylko nosić twoje imię i usuń naszą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siedem kobiet uczepi się jednego mężczyzny, mówiąc: „Będziemy jadły własny chleb i ubierały się we własne szaty, tylko niech zwiemy się twoim nazwiskiem. Połóż kres naszej hańbie!”.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niewiast uczepi się jednego męża mówiąc: - Chleb własny pożywać będziemy i we własne ubierać się szaty, tylko niech zwiemy się twoim nazwiskiem, połóż kres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візьметься сім жінок за одного чоловіка, що кажуть: Їстимемо наш хліб і зодягнемося в нашу одіж, лише хай твоє імя назветься на нас, відніми нашу зневагу.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siedem kobiet uchwyci się jednego męża, wołając: Będziemy jeść nasz chleb i przyodziewać się naszą suknią, tylko niech będzie ustanowione na nami twoje imię. Połóż koniec naszej hańbie!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siedem kobiet uchwyci się jednego mężczyzny, mówiąc: ”Będziemy jadły własny chleb i nosiły własne płaszcze; byleby tylko nazywano nas twoim imieniem, żeby została zdjęta nasza hańba”.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2024-05-05T18:01:54Z</dcterms:modified>
</cp:coreProperties>
</file>