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Jerozolimy, wołajcie do niej, że dopełniła się jej niewola,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zapłata za winę przyjęta, bo odebrała z ręki JAHWE podwójnie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Jerozolimy, wołajcie do niej, że dopełnił się jej postanowiony czas, że została przebaczona jej nieprawość, bo otrzymała z ręki JAHWE w dwójnasób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Jeruzalemu: ogłaszajcie mu, że się już dopełnił czas postanowiony jego, że jest odpuszczona nieprawość jego, i że wziął z ręki Pańskiej w dwójnasób za wszystkie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 a przyzwicie go: bo się skończyła złość jego, odpuszczona jest nieprawość jego. Wzięło z ręki PANSKIEJ dwojako za wszytkie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do niego, że czas jego służby się skończył, że nieprawość jego odpokutowana, bo odebrało z ręki Pana karę w dwójnasób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 i wołajcie na nie, że dopełniła się jego niewola, że odpuszczona jest jego wina, bo otrzymało z ręki Pana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 i wołajcie do niej, że czas jej służby się dopełnił. Jej wina została odpuszczona, bo odebrała z ręki JAHWE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serdecznie do Jerozolimy, bo jej służba dobiegła końca, bo jej wina została odpokutowana, bo z ręki JAHWE odebrała podwójną zapłatę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ku niemu, że dopełnił się już czas niewoli, zmazana jest jego wina, bo dostało za wszystkie swe grzechy podwójną odpłatę z rąk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Священики, заговоріть до серця Єрусалиму, потішайте його. Бо сповнилося його упокорення, пропав його гріх. Бо він одержав з господньої руки вдвоє за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Jeruszalaim oraz do niej wołajcie, że się skończyła jej służba, że została odpuszczona jej wina; bowiem z ręki WIEKUISTEGO, w dwójnasób odebrała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”Mówcie do serca Jerozolimy i wołajcie do niej, że jej służba wojskowa się dopełniła, że jej przewinienie zostało spłacone. Otrzymała bowiem z ręki JAHWE pełną miarę za wszystkie swe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2024-05-07T20:47:50Z</dcterms:modified>
</cp:coreProperties>
</file>