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tyłem, okryją się wstydem ci, którzy ufają bóstwu, ci, którzy mówią do odlewu: Wy jesteście naszymi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2024-05-26T07:21:34Z</dcterms:modified>
</cp:coreProperties>
</file>