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Bóg, JAHWE,* który stworzył niebiosa i rozpostarł je, rozciągnął ziemię wraz z jej płodami, daje na niej ludziom tchnienie i ducha tym, którzy po niej chodzą.**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Bóg, JAHWE, który stworzył niebo i rozpostarł je, rozciągnął ziemię, sprawił, że rodzi plony, żyjącym na niej ludziom daje tchnienie i ducha tym, którzy po niej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Bóg, JAHWE, który stworzył niebiosa i je rozpostarł; który rozszerzył ziemię i to, co się z niej rodzi; który daje tchnienie ludziom mieszkającym na niej i ducha tym, co po niej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Bóg, Pan, który stworzył niebiosa i rozpostarł je; który rozszerzył ziemię, i co się rodzi z niej; który daje tchnienie ludowi mieszkającemu na niej, a ducha tym, co chodzą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Bóg, który stworzył niebiosa i rozpostarł je, który umocnił ziemię i co się rodzi z niej, który daje tchnienie ludowi, który jest na niej, i ducha depcącym po niej: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Bóg, który stworzył i rozpiął niebo, rozpostarł ziemię wraz z jej plonami, dał ludziom na niej dech ożywczy i tchnienie tym, co po niej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Bóg, Pan, który stworzył niebo i je rozpostarł, rozciągnął ziemię wraz z jej płodami, daje na niej ludziom tchnienie, a dech życiowy tym, którzy po niej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Bóg, JAHWE, który stworzył niebo i je rozpostarł, umocnił ziemię i pokrył ją roślinnością, który dał oddech ludziom, tchnienie tym, którzy chodzą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BÓG, który stworzył niebo i je rozpostarł, utwierdził ziemię wraz z jej zasobami, ludziom dał na niej tchnienie i ducha tym, którzy po niej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Bóg, Jahwe, który stworzył i rozpiął niebiosa, który ziemię utwierdził z jej roślinnością, a ludziom na niej wlał tchnienie i ducha tym, którzy po niej chodzą: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Бог, що створив небо і поставив його, що скріпив землю і те, що в ній, і дав подих народові, що на ній, і дух тим, що ходять по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Bóg, WIEKUISTY, który stworzył niebiosa i je rozpostarł; który rozprzestrzenił ziemię wraz z jej płodami; On, który użycza tchnienia tym, co się na niej zaludniają; a Ducha tym, co po niej pielgrzymują.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prawdziwy Bóg, JAHWE, Stwórca niebios, Wspaniały, który je rozpina; Ten, który rozpościera ziemię jej plon, Ten, który daje dech ludziom na niej i ducha tym, którzy po niej chodzą: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Bóg, JHWH, </w:t>
      </w:r>
      <w:r>
        <w:rPr>
          <w:rtl/>
        </w:rPr>
        <w:t>הָאֵל יְהוָה</w:t>
      </w:r>
      <w:r>
        <w:rPr>
          <w:rtl w:val="0"/>
        </w:rPr>
        <w:t xml:space="preserve"> : wg 1QIsa a : Jedyny Bóg, </w:t>
      </w:r>
      <w:r>
        <w:rPr>
          <w:rtl/>
        </w:rPr>
        <w:t>האל האלוהים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2024-05-26T07:16:46Z</dcterms:modified>
</cp:coreProperties>
</file>