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Babilonu* i sprowadzę wszystkich ich uciekinierów,** i Chaldejczyków, (którzy) na okrętach wiwatują.***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Babilonu, </w:t>
      </w:r>
      <w:r>
        <w:rPr>
          <w:rtl/>
        </w:rPr>
        <w:t>בָבֶלָה</w:t>
      </w:r>
      <w:r>
        <w:rPr>
          <w:rtl w:val="0"/>
        </w:rPr>
        <w:t xml:space="preserve"> (wawela h), wg 1QIsa a : przeciw Babilonowi, </w:t>
      </w:r>
      <w:r>
        <w:rPr>
          <w:rtl/>
        </w:rPr>
        <w:t>בבבל</w:t>
      </w:r>
      <w:r>
        <w:rPr>
          <w:rtl w:val="0"/>
        </w:rPr>
        <w:t xml:space="preserve"> . Chodzi 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uciekinierów, </w:t>
      </w:r>
      <w:r>
        <w:rPr>
          <w:rtl/>
        </w:rPr>
        <w:t>בָרִיחִים</w:t>
      </w:r>
      <w:r>
        <w:rPr>
          <w:rtl w:val="0"/>
        </w:rPr>
        <w:t xml:space="preserve"> (warichim), l. zasuwy : zwaliłem wszystkie zasuwy (bram); em.: wszystkie zasuwy, ּ</w:t>
      </w:r>
      <w:r>
        <w:rPr>
          <w:rtl/>
        </w:rPr>
        <w:t>כֻּלָם בָרִיחִים</w:t>
      </w:r>
      <w:r>
        <w:rPr>
          <w:rtl w:val="0"/>
        </w:rPr>
        <w:t xml:space="preserve"> , na: zasuwy więzień, </w:t>
      </w:r>
      <w:r>
        <w:rPr>
          <w:rtl/>
        </w:rPr>
        <w:t>בְרִיחֵי כְלָאִים</w:t>
      </w:r>
      <w:r>
        <w:rPr>
          <w:rtl w:val="0"/>
        </w:rPr>
        <w:t xml:space="preserve"> , &lt;x&gt;290 43:13&lt;/x&gt;L.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którzy okrętami się cieszą. Sugerowane em.: (1) okręty, </w:t>
      </w:r>
      <w:r>
        <w:rPr>
          <w:rtl/>
        </w:rPr>
        <w:t>אֳנִּיֹות</w:t>
      </w:r>
      <w:r>
        <w:rPr>
          <w:rtl w:val="0"/>
        </w:rPr>
        <w:t xml:space="preserve"> (’onijjot), na: zawodzenia, </w:t>
      </w:r>
      <w:r>
        <w:rPr>
          <w:rtl/>
        </w:rPr>
        <w:t>אֲנִּיֹות</w:t>
      </w:r>
      <w:r>
        <w:rPr>
          <w:rtl w:val="0"/>
        </w:rPr>
        <w:t xml:space="preserve"> (’anijjot) BHS, czyli: i Chaldejczyków – w zawodzenia ich radosne okrzyki; (2) okręty, ּ</w:t>
      </w:r>
      <w:r>
        <w:rPr>
          <w:rtl/>
        </w:rPr>
        <w:t>בָאֳנִּיֹות</w:t>
      </w:r>
      <w:r>
        <w:rPr>
          <w:rtl w:val="0"/>
        </w:rPr>
        <w:t xml:space="preserve"> , na zaim pytajny gdzie, </w:t>
      </w:r>
      <w:r>
        <w:rPr>
          <w:rtl/>
        </w:rPr>
        <w:t>אַּיֵה</w:t>
      </w:r>
      <w:r>
        <w:rPr>
          <w:rtl w:val="0"/>
        </w:rPr>
        <w:t xml:space="preserve"> , czyli: a Chaldejczycy? Gdzie ich radosne okrzyki. Wg G: na okrętach będą związani, ἐν πλοίοις δεθήσονται.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2024-05-02T00:07:36Z</dcterms:modified>
</cp:coreProperties>
</file>