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9"/>
        <w:gridCol w:w="3079"/>
        <w:gridCol w:w="4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słuchaj, Jakubie, mój sługo, i ty, Izraelu, którego wybrałem.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słuchaj, Jakubie, mój sługo, i ty, Izraelu, którego wybrałem.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słuchaj, Jakubie, mój sługo, i ty, Izraelu, którego wybrałem.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słuchaj Jakóbie sługo mój! i ty, Izraelu! któregom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słuchaj, Jakobie, sługo mój, i Izraelu, któregom obrał!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słuchaj, Jakubie, mój sługo, Izraelu, którego wybrałem!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słuchaj, Jakubie, mój sługo, i ty, Izraelu, którego wybrałem.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posłuchaj, Jakubie, Mój sługo, Izraelu, którego wybrałem.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słuchaj, Jakubie, mój sługo, Izraelu, którego wybrałem!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słuchaj, sługo mój, Jakubie, i ty, Izraelu, którego wybrałem!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 послухай, мій рабе Якове й Ізраїле, якого Я вибрав.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słuchaj Jakóbie, Mój sługo, i Israelu, którego wybrałem.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 słuchaj, Jakubie, mój sługo, i ty, Izraelu, którego wybrałem.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2024-04-28T15:51:30Z</dcterms:modified>
</cp:coreProperties>
</file>