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9"/>
        <w:gridCol w:w="3035"/>
        <w:gridCol w:w="4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tworzy bóstwo i odlewa bożka na nic nieprzydatnego?*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tworzy bóstwo lub odlewa figurkę na nic nieprzydatną?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utworzył boga i odlewał posąg, który nie przynosi żadnego pożytku?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tworzy boga, i bałwana leje, do niczego się to nie przygodzi.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utworzył boga i rycinę ulał ninacz nie pożyteczną?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rzeźbi bożka i odlewa posąg, żeby nie mieć korzyści?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wytwarza bóstwo i odlewa bałwana, który na nic się nie zda?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wykonuje bożka i odlewa posąg, by nie mieć z tego korzyści?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ten, kto utworzył bożka i odlał posąg, z którego nie ma pożytku?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lepi sobie boga i posąg bożka odlewa, aby nie odnieść korzyści?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всі, що роблять бога і різьблять без користі,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tworzy bożka, lub leje posąg, do niczego nie jest przydatny?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Kto, utworzył boga lub wykonał lany posąg? Na nic się to nie przydaje.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mając z tego zysku.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2024-04-27T17:49:44Z</dcterms:modified>
</cp:coreProperties>
</file>