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tworzy bóstwo i odlewa bożka na nic nieprzydatnego?*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mając z tego zysku.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2024-04-27T23:41:24Z</dcterms:modified>
</cp:coreProperties>
</file>