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się on wstydem — wraz z towarzyszami! A rzemieślnicy? To też tylko ludzie. Niech się wszyscy zbiorą i staną, niech ich przeniknie lęk i ogarnie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zawstydzeni. Rzemieślnicy są tylko ludźmi. Niech się zbiorą wszyscy i niech staną. Przelęknąć się muszą i razem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i uczestnicy ich będą pohańbieni; owszem, rzemieślnicy ich, ci nad innych ludzi, choćby się wszyscy zebrali i stanęli, lękać się muszą, i społem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uczesnicy jego będą pohańbieni, bo są rzemiesłnicy z ludzi. Zejdą się wszyscy, staną i zlękną się, i zawstydzą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czciciele tego bożka zawstydzą się; jego wykonawcy sami są ludźmi. Wszyscy oni niechaj się zbiorą i niech staną! Razem się przestraszą i wstydem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narażają się na wstyd, a rzemieślnicy - wszak to tylko ludzie; niech się zbiorą wszyscy i staną, a przelękną się i wszyscy się zawstydzą.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zwolennicy się zawstydzą, bo rzemieślnicy są tylko ludźmi. Niech oni wszyscy się zgromadzą, niech się stawią! Niech się razem zatrwożą i 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wszyscy, którzy go czczą, powinni się wstydzić, bo jego wytwórcy są tylko ludźmi. Niech zbiorą się wszyscy i staną razem. Niech się przerażą i 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ich wyznawcy będą zawstydzeni, a ich wykonawcy są tylko ludźmi! Niech zgromadzą się wszyscy i niech staną razem! Drżeć będą i płonąć ze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висохли всі звідки були, і глухі між людьми. Хай зберуться всі і стануть разом, хай засоромляться і завстидаються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wszyscy, którzy w tym uczestniczą, powinni się wstydzić; gdyby się razem zebrali i stanęli owi mistrzowie ludzcy – to by niechybnie zadrżeli oraz pokryli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jego towarzysze będą zawstydzeni, a rzemieślnicy są spośród ziemskich ludzi. Wszyscy oni zbiorą się razem. Staną. Będą w strachu. Razem się zawstydzą.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2024-04-28T04:04:16Z</dcterms:modified>
</cp:coreProperties>
</file>